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Кристины Константиновны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48310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динову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Константиновну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0412365400285013862320126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